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November 01,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Flydestinations services limited, First Floor, Oshopey Plaza, 17/19 Allen Ave, Allen 101212, Ikeja, Lagos.</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Nigeria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Flydestinations services, accessible from </w:t>
      </w:r>
      <w:hyperlink r:id="rId9">
        <w:r>
          <w:rPr>
            <w:rStyle w:val="Hyperlink"/>
          </w:rPr>
          <w:t>https://flydestinations.ng/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a"/>
      </w:pPr>
      <w:r>
        <w:t>By email: info@flydestinations.ng</w:t>
      </w:r>
    </w:p>
    <w:p>
      <w:pPr>
        <w:pStyle w:val="aa"/>
      </w:pPr>
      <w:r>
        <w:t xml:space="preserve">By visiting this page on our website: </w:t>
      </w:r>
      <w:hyperlink r:id="rId11">
        <w:r>
          <w:rPr>
            <w:rStyle w:val="Hyperlink"/>
          </w:rPr>
          <w:t>https://flydestinations.ng/#contact</w:t>
        </w:r>
      </w:hyperlink>
      <w:r/>
    </w:p>
    <w:p>
      <w:pPr>
        <w:pStyle w:val="aa"/>
      </w:pPr>
      <w:r>
        <w:t>By phone number: 08100070067</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flydestinations.ng/"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https://flydestinations.n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